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646B36">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646B36">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646B36">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646B36">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646B36">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646B36">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646B36">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646B36">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646B36">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646B36">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646B36">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646B36">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646B36">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646B36"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46B36">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5359A0F5" w:rsidR="00B46B9C" w:rsidRDefault="00646B36"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488938EC">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38BA8FE1" w:rsidR="00B46B9C" w:rsidRDefault="00646B36"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6A757FF3">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46B36"/>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4608579-CC2E-4EC6-92BF-D11EFA2A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Nichola Humble</cp:lastModifiedBy>
  <cp:revision>2</cp:revision>
  <cp:lastPrinted>2007-03-23T14:56:00Z</cp:lastPrinted>
  <dcterms:created xsi:type="dcterms:W3CDTF">2017-10-10T12:14:00Z</dcterms:created>
  <dcterms:modified xsi:type="dcterms:W3CDTF">2017-10-10T12:14:00Z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